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Polsbroek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geef.ws/polsbroek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polsbroek@worldservants.nl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Polsbroek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geef.ws/polsbroek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polsbroek@worldservants.nl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