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Leiden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geef.ws/leiden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leiden@worldservants.nl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Leiden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geef.ws/leiden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leiden@worldservants.nl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