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Jordin &amp; Daan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geef.ws/jordindaan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jordindaan@worldservants.nl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Jordin &amp; Daan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geef.ws/jordindaan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jordindaan@worldservants.nl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