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Dronryp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geef.ws/dronryp_2021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dronryp@worldservants.nl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Dronryp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geef.ws/dronryp_2021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dronryp@worldservants.nl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