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Grootegast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geef.ws/grootegast_2022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grootegast@worldservants.nl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Grootegast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geef.ws/grootegast_2022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grootegast@worldservants.nl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