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Houten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geef.ws/houten_2022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houten@worldservants.nl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Houten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geef.ws/houten_2022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houten@worldservants.nl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