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Ommen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geef.ws/ommen_2022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ommen@worldservants.nl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Ommen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geef.ws/ommen_2022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ommen@worldservants.nl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