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Oudehorne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geef.ws/oudehorne_2022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oudehorne@worldservants.nl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Oudehorne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geef.ws/oudehorne_2022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oudehorne@worldservants.nl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