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Bennekom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geef.ws/bennekom_2022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bennekom@worldservants.nl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Bennekom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geef.ws/bennekom_2022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bennekom@worldservants.nl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