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Winsum Fr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geef.ws/winsumfr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winsumfr@worldservants.nl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Winsum Fr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geef.ws/winsumfr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winsumfr@worldservants.nl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