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Eindhoven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geef.ws/eindhoven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eindhoven@worldservants.nl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Eindhoven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geef.ws/eindhoven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eindhoven@worldservants.nl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