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Harkema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geef.ws/harkema_2022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harkema@worldservants.nl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Harkema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geef.ws/harkema_2022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harkema@worldservants.nl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