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Damwoude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geef.ws/damwoude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damwoude@worldservants.nl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Damwoude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geef.ws/damwoude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damwoude@worldservants.nl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