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Vries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geef.ws/vries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vries@worldservants.nl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Vries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geef.ws/vries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vries@worldservants.nl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