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Emmen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geef.ws/emmen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emmen@worldservants.nl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Emmen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geef.ws/emmen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emmen@worldservants.nl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