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't Woudt - Den Hoorn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geef.ws/denhoorn_2022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denhoorn@worldservants.nl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't Woudt - Den Hoorn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geef.ws/denhoorn_2022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denhoorn@worldservants.nl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