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De Westereen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geef.ws/dewestereen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dewestereen@worldservants.nl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De Westereen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geef.ws/dewestereen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dewestereen@worldservants.nl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