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Sneek Zuiderkerk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geef.ws/sneekzuiderkerk_2022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sneekzuiderkerk@worldservants.nl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Sneek Zuiderkerk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geef.ws/sneekzuiderkerk_2022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sneekzuiderkerk@worldservants.nl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