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Bergambacht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geef.ws/bergambacht_2022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bergambacht@worldservants.nl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Bergambacht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geef.ws/bergambacht_2022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bergambacht@worldservants.nl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