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Marjan &amp; Vera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geef.ws/marjanvera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marjanvera@worldservants.nl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Marjan &amp; Vera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geef.ws/marjanvera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marjanvera@worldservants.nl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