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Nils &amp; Myrthe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geef.ws/nilsmyrthe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nilsmyrthe@worldservants.nl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Nils &amp; Myrthe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geef.ws/nilsmyrthe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nilsmyrthe@worldservants.nl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