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Alphen aan den Rijn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geef.ws/alphenaandenrijn_2022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alphenaandenrijn@worldservants.nl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Alphen aan den Rijn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geef.ws/alphenaandenrijn_2022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alphenaandenrijn@worldservants.nl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