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Ameide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geef.ws/ameide_2022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ameide@worldservants.nl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Ameide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geef.ws/ameide_2022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ameide@worldservants.nl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