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Geldermalsen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geef.ws/geldermalsen_2022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geldermalsen@worldservants.nl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Geldermalsen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geef.ws/geldermalsen_2022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geldermalsen@worldservants.nl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