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Grootegast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geef.ws/grootegast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grootegast@worldservants.nl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Grootegast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geef.ws/grootegast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grootegast@worldservants.nl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