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Haarlem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geef.ws/haarlem_2023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haarlem@worldservants.nl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Haarlem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geef.ws/haarlem_2023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haarlem@worldservants.nl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