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Katwijk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geef.ws/katwijk_2023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katwijk@worldservants.nl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Katwijk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geef.ws/katwijk_2023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katwijk@worldservants.nl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