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Monnickendam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geef.ws/monnickendam_2023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monnickendam@worldservants.nl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Monnickendam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geef.ws/monnickendam_2023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monnickendam@worldservants.nl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