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Barneveld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geef.ws/barneveld_2023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barneveld@worldservants.nl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Barneveld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geef.ws/barneveld_2023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barneveld@worldservants.nl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