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Oudehorne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geef.ws/oudehorne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oudehorne@worldservants.nl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Oudehorne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geef.ws/oudehorne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oudehorne@worldservants.nl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