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Bennekom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geef.ws/bennekom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bennekom@worldservants.nl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Bennekom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geef.ws/bennekom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bennekom@worldservants.nl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