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Steenwijk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geef.ws/steenwijk_2023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steenwijk@worldservants.nl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Steenwijk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geef.ws/steenwijk_2023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steenwijk@worldservants.nl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