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Ureterp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geef.ws/ureterp_2023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ureterp@worldservants.nl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Ureterp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geef.ws/ureterp_2023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ureterp@worldservants.nl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