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Woerden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geef.ws/woerden_2023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woerden@worldservants.nl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Woerden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geef.ws/woerden_2023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woerden@worldservants.nl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