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Bolsward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geef.ws/bolsward_2023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bolsward@worldservants.nl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Bolsward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geef.ws/bolsward_2023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bolsward@worldservants.nl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