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Well - Ammerzoden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geef.ws/wellammerzoden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well-ammerzoden@worldservants.nl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Well - Ammerzoden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geef.ws/wellammerzoden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well-ammerzoden@worldservants.nl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