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Puttershoek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geef.ws/puttershoek_2023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puttershoek@worldservants.nl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Puttershoek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geef.ws/puttershoek_2023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puttershoek@worldservants.nl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