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Driezum - WÃ¢lterswÃ¢ld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geef.ws/driezumwalterswald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driezumwalterswald@worldservants.nl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Driezum - WÃ¢lterswÃ¢ld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geef.ws/driezumwalterswald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driezumwalterswald@worldservants.nl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