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Bakkeveen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geef.ws/bakkeveen_2023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bakkeveen@worldservants.nl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Bakkeveen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geef.ws/bakkeveen_2023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bakkeveen@worldservants.nl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