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Daarle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geef.ws/daarle_2023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daarle@worldservants.nl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Daarle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geef.ws/daarle_2023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daarle@worldservants.nl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