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Drechtsteden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geef.ws/drechtsteden_2023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drechtsteden@worldservants.nl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Drechtsteden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geef.ws/drechtsteden_2023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drechtsteden@worldservants.nl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