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Westerbork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geef.ws/westerbork_2023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westerbork@worldservants.nl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Westerbork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geef.ws/westerbork_2023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westerbork@worldservants.nl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