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Bommelerwaard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geef.ws/bommelerwaard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bommelerwaard@worldservants.nl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Bommelerwaard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geef.ws/bommelerwaard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bommelerwaard@worldservants.nl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