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Wierden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geef.ws/wierden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wierden@worldservants.nl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Wierden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geef.ws/wierden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wierden@worldservants.nl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