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Brandwijk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geef.ws/brandwijk_2023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brandwijk@worldservants.nl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Brandwijk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geef.ws/brandwijk_2023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brandwijk@worldservants.nl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