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Sneek Zuiderkerk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geef.ws/sneekzuiderkerk_2023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sneekzuiderkerk@worldservants.nl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Sneek Zuiderkerk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geef.ws/sneekzuiderkerk_2023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sneekzuiderkerk@worldservants.nl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