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Sneek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geef.ws/sneek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sneek@worldservants.nl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Sneek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geef.ws/sneek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sneek@worldservants.nl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