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Meerkerk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geef.ws/meerkerk_2023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meerkerk@worldservants.nl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Meerkerk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geef.ws/meerkerk_2023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meerkerk@worldservants.nl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