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Rheden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geef.ws/rheden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rheden@worldservants.nl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Rheden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geef.ws/rheden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rheden@worldservants.nl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