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Lemelerveld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geef.ws/lemelerveld_2023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lemelerveld@worldservants.nl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Lemelerveld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geef.ws/lemelerveld_2023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lemelerveld@worldservants.nl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